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48"/>
        <w:gridCol w:w="3783"/>
      </w:tblGrid>
      <w:tr w:rsidR="0056094C" w:rsidRPr="00DA0F4D" w14:paraId="0665AC94" w14:textId="77777777" w:rsidTr="00D352EA">
        <w:trPr>
          <w:cantSplit/>
          <w:trHeight w:val="1035"/>
        </w:trPr>
        <w:tc>
          <w:tcPr>
            <w:tcW w:w="5148" w:type="dxa"/>
          </w:tcPr>
          <w:p w14:paraId="2CC286F6" w14:textId="77777777" w:rsidR="0056094C" w:rsidRPr="00DA0F4D" w:rsidRDefault="0056094C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3A0F26" w:rsidRPr="00DA0F4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B97C63A" wp14:editId="189C7CBC">
                  <wp:extent cx="800100" cy="80010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</w:tcPr>
          <w:p w14:paraId="3DC04F07" w14:textId="77777777" w:rsidR="0056094C" w:rsidRPr="00DA0F4D" w:rsidRDefault="0056094C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49A36" w14:textId="77777777" w:rsidR="0056094C" w:rsidRPr="00DA0F4D" w:rsidRDefault="0056094C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CB4D9" w14:textId="77777777" w:rsidR="0056094C" w:rsidRPr="00DA0F4D" w:rsidRDefault="0056094C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2E19D" w14:textId="26852C41" w:rsidR="000429A2" w:rsidRPr="00897153" w:rsidRDefault="006B1C18" w:rsidP="00F06B43">
            <w:pPr>
              <w:ind w:left="-900" w:firstLine="9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="00690329" w:rsidRPr="00DA0F4D">
              <w:rPr>
                <w:rFonts w:asciiTheme="minorHAnsi" w:hAnsiTheme="minorHAnsi" w:cstheme="minorHAnsi"/>
                <w:sz w:val="22"/>
                <w:szCs w:val="22"/>
              </w:rPr>
              <w:t>Κομοτηνή</w:t>
            </w:r>
            <w:r w:rsidR="006B15F0" w:rsidRPr="00DA0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711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83F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="00FA7D75" w:rsidRPr="00DA0F4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83F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04</w:t>
            </w:r>
            <w:r w:rsidR="00436275" w:rsidRPr="00DA0F4D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="00FA7D75" w:rsidRPr="00DA0F4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97410" w:rsidRPr="00DA0F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89715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02463CC0" w14:textId="7952EABB" w:rsidR="00B342FC" w:rsidRPr="005528A6" w:rsidRDefault="006B1C18" w:rsidP="00F06B43">
            <w:pPr>
              <w:pStyle w:val="1"/>
              <w:ind w:left="-900" w:firstLine="90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                     </w:t>
            </w:r>
            <w:r w:rsidR="00B342FC" w:rsidRPr="00DA0F4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Αριθ. Πρωτ</w:t>
            </w:r>
            <w:r w:rsidR="009632B6" w:rsidRPr="00DA0F4D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.:</w:t>
            </w:r>
            <w:r w:rsidR="005528A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109723/2931</w:t>
            </w:r>
          </w:p>
          <w:p w14:paraId="5B9536D7" w14:textId="77777777" w:rsidR="0056094C" w:rsidRPr="00DA0F4D" w:rsidRDefault="0056094C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6094C" w:rsidRPr="00DA0F4D" w14:paraId="522757D9" w14:textId="77777777" w:rsidTr="00D352EA">
        <w:trPr>
          <w:cantSplit/>
          <w:trHeight w:val="2350"/>
        </w:trPr>
        <w:tc>
          <w:tcPr>
            <w:tcW w:w="5148" w:type="dxa"/>
          </w:tcPr>
          <w:p w14:paraId="059A656A" w14:textId="77777777" w:rsidR="0056094C" w:rsidRPr="00DA0F4D" w:rsidRDefault="0056094C" w:rsidP="005413CE">
            <w:pPr>
              <w:pStyle w:val="2"/>
              <w:ind w:left="-900" w:firstLine="900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DA0F4D">
              <w:rPr>
                <w:rFonts w:asciiTheme="minorHAnsi" w:hAnsiTheme="minorHAnsi" w:cstheme="minorHAnsi"/>
                <w:b w:val="0"/>
                <w:bCs/>
                <w:szCs w:val="22"/>
              </w:rPr>
              <w:t>ΕΛΛΗΝΙΚΗ ΔΗΜΟΚΡΑΤΙΑ</w:t>
            </w:r>
          </w:p>
          <w:p w14:paraId="0F31371A" w14:textId="77777777" w:rsidR="00731BA4" w:rsidRPr="00DA0F4D" w:rsidRDefault="007D2AE4" w:rsidP="005413CE">
            <w:pPr>
              <w:pStyle w:val="2"/>
              <w:ind w:left="-900" w:firstLine="90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DA0F4D">
              <w:rPr>
                <w:rFonts w:asciiTheme="minorHAnsi" w:hAnsiTheme="minorHAnsi" w:cstheme="minorHAnsi"/>
                <w:b w:val="0"/>
                <w:szCs w:val="22"/>
              </w:rPr>
              <w:t>ΠΕΡΙΦΕΡΕΙΑ ΑΝΑΤ. ΜΑΚΕΔΟΝΙΑΣ-ΘΡΑΚΗΣ</w:t>
            </w:r>
          </w:p>
          <w:p w14:paraId="6E1B9EA2" w14:textId="77777777" w:rsidR="002F66E3" w:rsidRPr="00DA0F4D" w:rsidRDefault="00731BA4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sz w:val="22"/>
                <w:szCs w:val="22"/>
              </w:rPr>
              <w:t>ΓΕΝΙΚΗ ΔΙΕΥΘΥΝΣΗ ΠΕΡΙΦΕΡΕΙΑΚΗΣ</w:t>
            </w:r>
          </w:p>
          <w:p w14:paraId="34A1A3EA" w14:textId="77777777" w:rsidR="0056094C" w:rsidRPr="00DA0F4D" w:rsidRDefault="00731BA4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sz w:val="22"/>
                <w:szCs w:val="22"/>
              </w:rPr>
              <w:t>ΑΓΡΟΤΙΚΗΣ ΟΙΚΟΝΟΜΙΑΣ ΚΑΙ ΚΤΗΝΙΑΤΡΙΚΗΣ</w:t>
            </w:r>
          </w:p>
          <w:p w14:paraId="381A139C" w14:textId="77777777" w:rsidR="00135158" w:rsidRPr="00DA0F4D" w:rsidRDefault="00135158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sz w:val="22"/>
                <w:szCs w:val="22"/>
              </w:rPr>
              <w:t>ΔΙΕΥΘΥΝΣΗ ΑΓΡΟΤΙΚΗΣ ΟΙΚΟΝΟΜΙΑΣ</w:t>
            </w:r>
          </w:p>
          <w:p w14:paraId="5B6F2C13" w14:textId="77777777" w:rsidR="0056094C" w:rsidRPr="00DA0F4D" w:rsidRDefault="0056094C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Ταχ. Δ/ση        : </w:t>
            </w:r>
            <w:r w:rsidR="00022FE8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="00690329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ημοκρατίας 1</w:t>
            </w:r>
          </w:p>
          <w:p w14:paraId="52FABE07" w14:textId="77777777" w:rsidR="0056094C" w:rsidRPr="00DA0F4D" w:rsidRDefault="006D640A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Ταχ. Κωδ.       : 6</w:t>
            </w:r>
            <w:r w:rsidR="00690329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976CB8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</w:t>
            </w:r>
            <w:r w:rsidR="0056094C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  <w:r w:rsidR="00365C11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90329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ΚΟΜΟΤΗΝΗ</w:t>
            </w:r>
          </w:p>
          <w:p w14:paraId="7858E64F" w14:textId="77777777" w:rsidR="006D640A" w:rsidRPr="00DA0F4D" w:rsidRDefault="006D640A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Πληροφορίες : </w:t>
            </w:r>
            <w:r w:rsidR="00690329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Ι.Αμαξόπουλος</w:t>
            </w:r>
            <w:r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509E7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,Ν.Κολάτσος</w:t>
            </w:r>
          </w:p>
          <w:p w14:paraId="058867C1" w14:textId="3E9D8780" w:rsidR="006D640A" w:rsidRPr="00897153" w:rsidRDefault="006D640A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Τηλέφωνο</w:t>
            </w:r>
            <w:r w:rsidR="00976CB8" w:rsidRPr="00DA0F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    : 25</w:t>
            </w:r>
            <w:r w:rsidR="00690329" w:rsidRPr="00DA0F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31350443</w:t>
            </w:r>
            <w:r w:rsidR="00EF711E" w:rsidRPr="0089715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-439</w:t>
            </w:r>
          </w:p>
          <w:p w14:paraId="0A39E8F7" w14:textId="77777777" w:rsidR="007D2AE4" w:rsidRPr="00DA0F4D" w:rsidRDefault="007D2AE4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DA0F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</w:t>
            </w:r>
            <w:r w:rsidRPr="00DA0F4D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-</w:t>
            </w:r>
            <w:r w:rsidRPr="00DA0F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mail</w:t>
            </w:r>
            <w:r w:rsidR="00D83F5C" w:rsidRPr="00DA0F4D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          </w:t>
            </w:r>
            <w:r w:rsidR="00D83F5C" w:rsidRPr="00DA0F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DA0F4D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: </w:t>
            </w:r>
            <w:hyperlink r:id="rId8" w:history="1">
              <w:r w:rsidR="00D83F5C" w:rsidRPr="00DA0F4D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dao</w:t>
              </w:r>
              <w:r w:rsidR="00D83F5C" w:rsidRPr="00DA0F4D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>@</w:t>
              </w:r>
              <w:r w:rsidR="00D83F5C" w:rsidRPr="00DA0F4D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pamth</w:t>
              </w:r>
              <w:r w:rsidR="00D83F5C" w:rsidRPr="00DA0F4D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>.</w:t>
              </w:r>
              <w:r w:rsidR="00D83F5C" w:rsidRPr="00DA0F4D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gov</w:t>
              </w:r>
              <w:r w:rsidR="00D83F5C" w:rsidRPr="00DA0F4D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>.</w:t>
              </w:r>
              <w:r w:rsidR="00D83F5C" w:rsidRPr="00DA0F4D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gr</w:t>
              </w:r>
            </w:hyperlink>
            <w:r w:rsidR="00D83F5C" w:rsidRPr="00DA0F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6AAAFDB5" w14:textId="77777777" w:rsidR="007D2AE4" w:rsidRPr="00DA0F4D" w:rsidRDefault="007D2AE4" w:rsidP="005413CE">
            <w:pPr>
              <w:ind w:left="-900" w:firstLine="900"/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783" w:type="dxa"/>
          </w:tcPr>
          <w:p w14:paraId="3CD3E883" w14:textId="77777777" w:rsidR="0056094C" w:rsidRPr="00DA0F4D" w:rsidRDefault="0056094C" w:rsidP="005413CE">
            <w:pPr>
              <w:tabs>
                <w:tab w:val="left" w:pos="1545"/>
                <w:tab w:val="right" w:pos="5171"/>
              </w:tabs>
              <w:ind w:left="-900" w:firstLine="90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A0F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</w:t>
            </w:r>
          </w:p>
          <w:p w14:paraId="288BC8AD" w14:textId="77777777" w:rsidR="0056094C" w:rsidRPr="00DA0F4D" w:rsidRDefault="0056094C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  <w:p w14:paraId="159E5B95" w14:textId="77777777" w:rsidR="0056094C" w:rsidRPr="00DA0F4D" w:rsidRDefault="0056094C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  <w:p w14:paraId="772C2896" w14:textId="4E8E3063" w:rsidR="00712281" w:rsidRPr="00DA0F4D" w:rsidRDefault="006B1C18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       </w:t>
            </w:r>
            <w:r w:rsidR="00387A91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Προς: </w:t>
            </w:r>
            <w:r w:rsidR="009B0176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2281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Γραφείο Τύπου ΠΑΜΘ για ΜΜΕ</w:t>
            </w:r>
          </w:p>
          <w:p w14:paraId="741DEAF0" w14:textId="77777777" w:rsidR="000B7BD7" w:rsidRPr="00DA0F4D" w:rsidRDefault="009B0176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</w:t>
            </w:r>
            <w:r w:rsidR="000B7BD7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="0024457B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B7BD7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>ΔΑΟΚ των Π.Ε</w:t>
            </w:r>
          </w:p>
          <w:p w14:paraId="3ACB017C" w14:textId="77777777" w:rsidR="009B0176" w:rsidRPr="00DA0F4D" w:rsidRDefault="000B7BD7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3</w:t>
            </w:r>
            <w:r w:rsidR="009B0176" w:rsidRPr="00DA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Δήμους της Περιφέρειας.     </w:t>
            </w:r>
          </w:p>
          <w:p w14:paraId="1904B51C" w14:textId="77777777" w:rsidR="00920963" w:rsidRPr="00DA0F4D" w:rsidRDefault="00920963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A4BC73" w14:textId="77777777" w:rsidR="00920963" w:rsidRPr="00DA0F4D" w:rsidRDefault="00920963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DE7A58" w14:textId="77777777" w:rsidR="00901948" w:rsidRPr="00DA0F4D" w:rsidRDefault="00901948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85164" w14:textId="77777777" w:rsidR="006834EA" w:rsidRPr="00DA0F4D" w:rsidRDefault="006834EA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1F699" w14:textId="77777777" w:rsidR="00712281" w:rsidRPr="00D83F5C" w:rsidRDefault="00712281" w:rsidP="00D352EA">
      <w:pPr>
        <w:jc w:val="center"/>
        <w:rPr>
          <w:rFonts w:asciiTheme="minorHAnsi" w:hAnsiTheme="minorHAnsi" w:cstheme="minorHAnsi"/>
          <w:b/>
          <w:u w:val="single"/>
        </w:rPr>
      </w:pPr>
      <w:r w:rsidRPr="00D83F5C">
        <w:rPr>
          <w:rFonts w:asciiTheme="minorHAnsi" w:hAnsiTheme="minorHAnsi" w:cstheme="minorHAnsi"/>
          <w:b/>
          <w:u w:val="single"/>
        </w:rPr>
        <w:t>ΔΕΛΤΙΟ ΤΥΠΟΥ</w:t>
      </w:r>
    </w:p>
    <w:p w14:paraId="2B3E3276" w14:textId="77777777" w:rsidR="00D83F5C" w:rsidRPr="00DA0F4D" w:rsidRDefault="00D83F5C" w:rsidP="00D352EA">
      <w:pPr>
        <w:jc w:val="center"/>
        <w:rPr>
          <w:rFonts w:asciiTheme="minorHAnsi" w:hAnsiTheme="minorHAnsi" w:cstheme="minorHAnsi"/>
          <w:b/>
        </w:rPr>
      </w:pPr>
    </w:p>
    <w:p w14:paraId="0C229B68" w14:textId="797B8129" w:rsidR="00967BEF" w:rsidRPr="00DA0F4D" w:rsidRDefault="00D352EA" w:rsidP="00D352EA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b/>
        </w:rPr>
      </w:pPr>
      <w:r w:rsidRPr="00DA0F4D">
        <w:rPr>
          <w:rFonts w:asciiTheme="minorHAnsi" w:hAnsiTheme="minorHAnsi" w:cstheme="minorHAnsi"/>
          <w:b/>
        </w:rPr>
        <w:t xml:space="preserve">Θέμα: </w:t>
      </w:r>
      <w:r w:rsidR="0024457B" w:rsidRPr="00DA0F4D">
        <w:rPr>
          <w:rFonts w:asciiTheme="minorHAnsi" w:hAnsiTheme="minorHAnsi" w:cstheme="minorHAnsi"/>
          <w:b/>
        </w:rPr>
        <w:t>«</w:t>
      </w:r>
      <w:r w:rsidR="0024457B" w:rsidRPr="00DA0F4D">
        <w:rPr>
          <w:rFonts w:asciiTheme="minorHAnsi" w:hAnsiTheme="minorHAnsi" w:cstheme="minorHAnsi"/>
          <w:b/>
          <w:bCs/>
        </w:rPr>
        <w:t xml:space="preserve">Υποβολή αιτήσεων για τη χορήγηση αδειών φύτευσης οινοποιήσιμων ποικιλιών </w:t>
      </w:r>
      <w:r w:rsidR="005F32E8" w:rsidRPr="00DA0F4D">
        <w:rPr>
          <w:rFonts w:asciiTheme="minorHAnsi" w:hAnsiTheme="minorHAnsi" w:cstheme="minorHAnsi"/>
          <w:b/>
          <w:bCs/>
        </w:rPr>
        <w:tab/>
      </w:r>
      <w:r w:rsidR="0024457B" w:rsidRPr="00DA0F4D">
        <w:rPr>
          <w:rFonts w:asciiTheme="minorHAnsi" w:hAnsiTheme="minorHAnsi" w:cstheme="minorHAnsi"/>
          <w:b/>
          <w:bCs/>
        </w:rPr>
        <w:t>αμπέλου για το έτος 20</w:t>
      </w:r>
      <w:r w:rsidR="00297410" w:rsidRPr="00DA0F4D">
        <w:rPr>
          <w:rFonts w:asciiTheme="minorHAnsi" w:hAnsiTheme="minorHAnsi" w:cstheme="minorHAnsi"/>
          <w:b/>
          <w:bCs/>
        </w:rPr>
        <w:t>2</w:t>
      </w:r>
      <w:r w:rsidR="00D83FD5" w:rsidRPr="00D83FD5">
        <w:rPr>
          <w:rFonts w:asciiTheme="minorHAnsi" w:hAnsiTheme="minorHAnsi" w:cstheme="minorHAnsi"/>
          <w:b/>
          <w:bCs/>
        </w:rPr>
        <w:t>4</w:t>
      </w:r>
      <w:r w:rsidR="0069659D" w:rsidRPr="00DA0F4D">
        <w:rPr>
          <w:rFonts w:asciiTheme="minorHAnsi" w:hAnsiTheme="minorHAnsi" w:cstheme="minorHAnsi"/>
          <w:b/>
          <w:bCs/>
        </w:rPr>
        <w:t>.</w:t>
      </w:r>
      <w:r w:rsidR="00304F8A" w:rsidRPr="00DA0F4D">
        <w:rPr>
          <w:rStyle w:val="21"/>
          <w:rFonts w:asciiTheme="minorHAnsi" w:hAnsiTheme="minorHAnsi" w:cstheme="minorHAnsi"/>
          <w:bCs w:val="0"/>
          <w:color w:val="000000"/>
          <w:sz w:val="24"/>
          <w:szCs w:val="24"/>
        </w:rPr>
        <w:t>»</w:t>
      </w:r>
    </w:p>
    <w:p w14:paraId="4FFF0E80" w14:textId="4ECC9BCB" w:rsidR="00917069" w:rsidRPr="00DA0F4D" w:rsidRDefault="0024457B" w:rsidP="009632B6">
      <w:pPr>
        <w:pStyle w:val="ab"/>
        <w:ind w:left="709" w:hanging="709"/>
        <w:rPr>
          <w:rFonts w:asciiTheme="minorHAnsi" w:hAnsiTheme="minorHAnsi" w:cstheme="minorHAnsi"/>
        </w:rPr>
      </w:pPr>
      <w:r w:rsidRPr="00DA0F4D">
        <w:rPr>
          <w:rStyle w:val="Char"/>
          <w:rFonts w:asciiTheme="minorHAnsi" w:hAnsiTheme="minorHAnsi" w:cstheme="minorHAnsi"/>
          <w:color w:val="000000"/>
          <w:sz w:val="24"/>
        </w:rPr>
        <w:t>Σχετ.:</w:t>
      </w:r>
      <w:r w:rsidRPr="00DA0F4D">
        <w:rPr>
          <w:rFonts w:asciiTheme="minorHAnsi" w:hAnsiTheme="minorHAnsi" w:cstheme="minorHAnsi"/>
          <w:b/>
          <w:bCs/>
        </w:rPr>
        <w:t xml:space="preserve"> </w:t>
      </w:r>
      <w:r w:rsidR="00D352EA" w:rsidRPr="00DA0F4D">
        <w:rPr>
          <w:rFonts w:asciiTheme="minorHAnsi" w:hAnsiTheme="minorHAnsi" w:cstheme="minorHAnsi"/>
        </w:rPr>
        <w:tab/>
        <w:t>H</w:t>
      </w:r>
      <w:r w:rsidR="00B11FF7" w:rsidRPr="00DA0F4D">
        <w:rPr>
          <w:rFonts w:asciiTheme="minorHAnsi" w:hAnsiTheme="minorHAnsi" w:cstheme="minorHAnsi"/>
        </w:rPr>
        <w:t xml:space="preserve"> </w:t>
      </w:r>
      <w:r w:rsidR="00D352EA" w:rsidRPr="00DA0F4D">
        <w:rPr>
          <w:rFonts w:asciiTheme="minorHAnsi" w:hAnsiTheme="minorHAnsi" w:cstheme="minorHAnsi"/>
        </w:rPr>
        <w:t xml:space="preserve">υπ’ άριθμ. </w:t>
      </w:r>
      <w:r w:rsidR="00D83FD5" w:rsidRPr="00D83FD5">
        <w:rPr>
          <w:rFonts w:asciiTheme="minorHAnsi" w:hAnsiTheme="minorHAnsi" w:cstheme="minorHAnsi"/>
        </w:rPr>
        <w:t>916/102034</w:t>
      </w:r>
      <w:r w:rsidR="00917069" w:rsidRPr="00DA0F4D">
        <w:rPr>
          <w:rFonts w:asciiTheme="minorHAnsi" w:hAnsiTheme="minorHAnsi" w:cstheme="minorHAnsi"/>
        </w:rPr>
        <w:t>-</w:t>
      </w:r>
      <w:r w:rsidR="00D83FD5" w:rsidRPr="00D83FD5">
        <w:rPr>
          <w:rFonts w:asciiTheme="minorHAnsi" w:hAnsiTheme="minorHAnsi" w:cstheme="minorHAnsi"/>
        </w:rPr>
        <w:t>08</w:t>
      </w:r>
      <w:r w:rsidR="00917069" w:rsidRPr="00DA0F4D">
        <w:rPr>
          <w:rFonts w:asciiTheme="minorHAnsi" w:hAnsiTheme="minorHAnsi" w:cstheme="minorHAnsi"/>
        </w:rPr>
        <w:t xml:space="preserve"> /</w:t>
      </w:r>
      <w:r w:rsidR="00D83FD5" w:rsidRPr="00D83FD5">
        <w:rPr>
          <w:rFonts w:asciiTheme="minorHAnsi" w:hAnsiTheme="minorHAnsi" w:cstheme="minorHAnsi"/>
        </w:rPr>
        <w:t>04</w:t>
      </w:r>
      <w:r w:rsidR="00917069" w:rsidRPr="00DA0F4D">
        <w:rPr>
          <w:rFonts w:asciiTheme="minorHAnsi" w:hAnsiTheme="minorHAnsi" w:cstheme="minorHAnsi"/>
        </w:rPr>
        <w:t>/202</w:t>
      </w:r>
      <w:r w:rsidR="00D83FD5" w:rsidRPr="00D83FD5">
        <w:rPr>
          <w:rFonts w:asciiTheme="minorHAnsi" w:hAnsiTheme="minorHAnsi" w:cstheme="minorHAnsi"/>
        </w:rPr>
        <w:t>4</w:t>
      </w:r>
      <w:r w:rsidR="00917069" w:rsidRPr="00DA0F4D">
        <w:rPr>
          <w:rFonts w:asciiTheme="minorHAnsi" w:hAnsiTheme="minorHAnsi" w:cstheme="minorHAnsi"/>
        </w:rPr>
        <w:t xml:space="preserve"> </w:t>
      </w:r>
      <w:r w:rsidRPr="00DA0F4D">
        <w:rPr>
          <w:rFonts w:asciiTheme="minorHAnsi" w:hAnsiTheme="minorHAnsi" w:cstheme="minorHAnsi"/>
        </w:rPr>
        <w:t>YA</w:t>
      </w:r>
      <w:r w:rsidR="00B11FF7" w:rsidRPr="00DA0F4D">
        <w:rPr>
          <w:rFonts w:asciiTheme="minorHAnsi" w:hAnsiTheme="minorHAnsi" w:cstheme="minorHAnsi"/>
        </w:rPr>
        <w:t xml:space="preserve"> τ</w:t>
      </w:r>
      <w:r w:rsidR="00D352EA" w:rsidRPr="00DA0F4D">
        <w:rPr>
          <w:rFonts w:asciiTheme="minorHAnsi" w:hAnsiTheme="minorHAnsi" w:cstheme="minorHAnsi"/>
        </w:rPr>
        <w:t>ου ΥΠΑΑΤ</w:t>
      </w:r>
      <w:r w:rsidR="00297410" w:rsidRPr="00DA0F4D">
        <w:rPr>
          <w:rFonts w:asciiTheme="minorHAnsi" w:hAnsiTheme="minorHAnsi" w:cstheme="minorHAnsi"/>
        </w:rPr>
        <w:t xml:space="preserve"> </w:t>
      </w:r>
    </w:p>
    <w:p w14:paraId="78BC5CC4" w14:textId="77777777" w:rsidR="009632B6" w:rsidRPr="00DA0F4D" w:rsidRDefault="0024457B" w:rsidP="0069659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A0F4D">
        <w:rPr>
          <w:rFonts w:asciiTheme="minorHAnsi" w:hAnsiTheme="minorHAnsi" w:cstheme="minorHAnsi"/>
          <w:b/>
        </w:rPr>
        <w:tab/>
      </w:r>
      <w:r w:rsidRPr="00DA0F4D">
        <w:rPr>
          <w:rFonts w:asciiTheme="minorHAnsi" w:hAnsiTheme="minorHAnsi" w:cstheme="minorHAnsi"/>
        </w:rPr>
        <w:tab/>
      </w:r>
    </w:p>
    <w:p w14:paraId="73F1B212" w14:textId="63003887" w:rsidR="0024457B" w:rsidRPr="00DA0F4D" w:rsidRDefault="0024457B" w:rsidP="009632B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</w:rPr>
      </w:pPr>
      <w:r w:rsidRPr="00DA0F4D">
        <w:rPr>
          <w:rFonts w:asciiTheme="minorHAnsi" w:hAnsiTheme="minorHAnsi" w:cstheme="minorHAnsi"/>
        </w:rPr>
        <w:t>Από τη Διεύθυνση Αγροτικής Οικονομίας της Περιφέρειας Ανατολικής Μακεδονίας &amp;</w:t>
      </w:r>
      <w:r w:rsidR="00D352EA" w:rsidRPr="00DA0F4D">
        <w:rPr>
          <w:rFonts w:asciiTheme="minorHAnsi" w:hAnsiTheme="minorHAnsi" w:cstheme="minorHAnsi"/>
        </w:rPr>
        <w:t xml:space="preserve"> </w:t>
      </w:r>
      <w:r w:rsidRPr="00DA0F4D">
        <w:rPr>
          <w:rFonts w:asciiTheme="minorHAnsi" w:hAnsiTheme="minorHAnsi" w:cstheme="minorHAnsi"/>
        </w:rPr>
        <w:t xml:space="preserve">Θράκης ανακοινώνεται ότι από </w:t>
      </w:r>
      <w:r w:rsidR="00D83FD5" w:rsidRPr="00D83FD5">
        <w:rPr>
          <w:rFonts w:asciiTheme="minorHAnsi" w:hAnsiTheme="minorHAnsi" w:cstheme="minorHAnsi"/>
          <w:b/>
          <w:bCs/>
          <w:u w:val="single"/>
        </w:rPr>
        <w:t xml:space="preserve">την 10η Απριλίου 2024 μέχρι και την 26η Απριλίου 2024 </w:t>
      </w:r>
      <w:r w:rsidRPr="00DA0F4D">
        <w:rPr>
          <w:rFonts w:asciiTheme="minorHAnsi" w:hAnsiTheme="minorHAnsi" w:cstheme="minorHAnsi"/>
        </w:rPr>
        <w:t xml:space="preserve">ξεκινάει η υποβολή αιτήσεων για την </w:t>
      </w:r>
      <w:r w:rsidRPr="00DA0F4D">
        <w:rPr>
          <w:rFonts w:asciiTheme="minorHAnsi" w:hAnsiTheme="minorHAnsi" w:cstheme="minorHAnsi"/>
          <w:bCs/>
        </w:rPr>
        <w:t>απόκτηση αδειών νέας φύτευσης οινοποιήσιμων ποικιλιών αμπέλου.</w:t>
      </w:r>
    </w:p>
    <w:p w14:paraId="1A4963B6" w14:textId="58F03A3C" w:rsidR="0024457B" w:rsidRPr="00DA0F4D" w:rsidRDefault="0024457B" w:rsidP="009632B6">
      <w:pPr>
        <w:jc w:val="both"/>
        <w:rPr>
          <w:rFonts w:asciiTheme="minorHAnsi" w:hAnsiTheme="minorHAnsi" w:cstheme="minorHAnsi"/>
        </w:rPr>
      </w:pPr>
      <w:r w:rsidRPr="00DA0F4D">
        <w:rPr>
          <w:rFonts w:asciiTheme="minorHAnsi" w:hAnsiTheme="minorHAnsi" w:cstheme="minorHAnsi"/>
        </w:rPr>
        <w:tab/>
        <w:t>Η αίτηση υποβάλλεται ηλεκτρονικά μέσω της ιστοσελίδας του Υπουργείου Αγροτικής</w:t>
      </w:r>
      <w:r w:rsidR="00D83F5C" w:rsidRPr="00DA0F4D">
        <w:rPr>
          <w:rFonts w:asciiTheme="minorHAnsi" w:hAnsiTheme="minorHAnsi" w:cstheme="minorHAnsi"/>
        </w:rPr>
        <w:t xml:space="preserve"> </w:t>
      </w:r>
      <w:r w:rsidRPr="00DA0F4D">
        <w:rPr>
          <w:rFonts w:asciiTheme="minorHAnsi" w:hAnsiTheme="minorHAnsi" w:cstheme="minorHAnsi"/>
        </w:rPr>
        <w:t xml:space="preserve">Ανάπτυξης και Τροφίμων </w:t>
      </w:r>
      <w:hyperlink r:id="rId9" w:history="1">
        <w:r w:rsidR="005F32E8" w:rsidRPr="00DA0F4D">
          <w:rPr>
            <w:rStyle w:val="-"/>
            <w:rFonts w:asciiTheme="minorHAnsi" w:hAnsiTheme="minorHAnsi" w:cstheme="minorHAnsi"/>
            <w:bCs/>
          </w:rPr>
          <w:t>http://www.minagric.gr</w:t>
        </w:r>
      </w:hyperlink>
      <w:r w:rsidR="005F32E8" w:rsidRPr="00DA0F4D">
        <w:rPr>
          <w:rFonts w:asciiTheme="minorHAnsi" w:hAnsiTheme="minorHAnsi" w:cstheme="minorHAnsi"/>
          <w:bCs/>
        </w:rPr>
        <w:t xml:space="preserve"> </w:t>
      </w:r>
      <w:r w:rsidRPr="00DA0F4D">
        <w:rPr>
          <w:rFonts w:asciiTheme="minorHAnsi" w:hAnsiTheme="minorHAnsi" w:cstheme="minorHAnsi"/>
          <w:bCs/>
        </w:rPr>
        <w:t xml:space="preserve"> </w:t>
      </w:r>
      <w:r w:rsidR="005F32E8" w:rsidRPr="00DA0F4D">
        <w:rPr>
          <w:rFonts w:asciiTheme="minorHAnsi" w:hAnsiTheme="minorHAnsi" w:cstheme="minorHAnsi"/>
          <w:b/>
          <w:bCs/>
          <w:u w:val="single"/>
        </w:rPr>
        <w:t>(</w:t>
      </w:r>
      <w:r w:rsidR="005F32E8" w:rsidRPr="00DA0F4D">
        <w:rPr>
          <w:rFonts w:asciiTheme="minorHAnsi" w:hAnsiTheme="minorHAnsi" w:cstheme="minorHAnsi"/>
          <w:b/>
          <w:bCs/>
          <w:kern w:val="36"/>
          <w:u w:val="single"/>
        </w:rPr>
        <w:t>Ψηφιακές Υπηρεσίες του ΥπΑΑΤ)</w:t>
      </w:r>
      <w:r w:rsidR="005F32E8" w:rsidRPr="00DA0F4D">
        <w:rPr>
          <w:rFonts w:asciiTheme="minorHAnsi" w:hAnsiTheme="minorHAnsi" w:cstheme="minorHAnsi"/>
          <w:bCs/>
          <w:kern w:val="36"/>
        </w:rPr>
        <w:t xml:space="preserve"> </w:t>
      </w:r>
      <w:r w:rsidRPr="00DA0F4D">
        <w:rPr>
          <w:rFonts w:asciiTheme="minorHAnsi" w:hAnsiTheme="minorHAnsi" w:cstheme="minorHAnsi"/>
        </w:rPr>
        <w:t>και είναι αποδεκτή όταν σ’ αυτή</w:t>
      </w:r>
      <w:r w:rsidR="005F32E8" w:rsidRPr="00DA0F4D">
        <w:rPr>
          <w:rFonts w:asciiTheme="minorHAnsi" w:hAnsiTheme="minorHAnsi" w:cstheme="minorHAnsi"/>
        </w:rPr>
        <w:t xml:space="preserve"> </w:t>
      </w:r>
      <w:r w:rsidRPr="00DA0F4D">
        <w:rPr>
          <w:rFonts w:asciiTheme="minorHAnsi" w:hAnsiTheme="minorHAnsi" w:cstheme="minorHAnsi"/>
        </w:rPr>
        <w:t>επισυνάπτονται ηλεκτρονικά όλα τα απαιτούμενα δικαιολογητικά για την ικανοποίηση του</w:t>
      </w:r>
      <w:r w:rsidR="005F32E8" w:rsidRPr="00DA0F4D">
        <w:rPr>
          <w:rFonts w:asciiTheme="minorHAnsi" w:hAnsiTheme="minorHAnsi" w:cstheme="minorHAnsi"/>
        </w:rPr>
        <w:t xml:space="preserve"> </w:t>
      </w:r>
      <w:r w:rsidRPr="00DA0F4D">
        <w:rPr>
          <w:rFonts w:asciiTheme="minorHAnsi" w:hAnsiTheme="minorHAnsi" w:cstheme="minorHAnsi"/>
        </w:rPr>
        <w:t>κριτηρίου επιλεξιμότητας.</w:t>
      </w:r>
    </w:p>
    <w:p w14:paraId="45ED93D7" w14:textId="77777777" w:rsidR="00B11FF7" w:rsidRPr="00DA0F4D" w:rsidRDefault="00B11FF7" w:rsidP="009632B6">
      <w:pPr>
        <w:jc w:val="both"/>
        <w:rPr>
          <w:rFonts w:asciiTheme="minorHAnsi" w:hAnsiTheme="minorHAnsi" w:cstheme="minorHAnsi"/>
          <w:b/>
          <w:bCs/>
        </w:rPr>
      </w:pPr>
    </w:p>
    <w:p w14:paraId="1A3D1BE3" w14:textId="5C0BA609" w:rsidR="007C2208" w:rsidRPr="00DA0F4D" w:rsidRDefault="0024457B" w:rsidP="009632B6">
      <w:pPr>
        <w:jc w:val="both"/>
        <w:rPr>
          <w:rFonts w:asciiTheme="minorHAnsi" w:hAnsiTheme="minorHAnsi" w:cstheme="minorHAnsi"/>
          <w:b/>
          <w:bCs/>
        </w:rPr>
      </w:pPr>
      <w:r w:rsidRPr="00DA0F4D">
        <w:rPr>
          <w:rFonts w:asciiTheme="minorHAnsi" w:hAnsiTheme="minorHAnsi" w:cstheme="minorHAnsi"/>
          <w:b/>
          <w:bCs/>
        </w:rPr>
        <w:t>Για περισσότερες πληροφορίες οι ενδιαφερόμενοι μπορούν να απευθύνονται στις Διευθύνσεις Αγροτικής Οικονομίας τ</w:t>
      </w:r>
      <w:r w:rsidR="00D83F5C" w:rsidRPr="00DA0F4D">
        <w:rPr>
          <w:rFonts w:asciiTheme="minorHAnsi" w:hAnsiTheme="minorHAnsi" w:cstheme="minorHAnsi"/>
          <w:b/>
          <w:bCs/>
        </w:rPr>
        <w:t>ων Περιφερειακών Ενοτήτων τους.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59"/>
        <w:gridCol w:w="4665"/>
      </w:tblGrid>
      <w:tr w:rsidR="002A6A42" w:rsidRPr="00DA0F4D" w14:paraId="0B64E8AF" w14:textId="77777777" w:rsidTr="0069659D">
        <w:trPr>
          <w:trHeight w:val="1109"/>
        </w:trPr>
        <w:tc>
          <w:tcPr>
            <w:tcW w:w="4059" w:type="dxa"/>
          </w:tcPr>
          <w:p w14:paraId="49B7B522" w14:textId="77777777" w:rsidR="002A6A42" w:rsidRPr="00DA0F4D" w:rsidRDefault="002A6A42" w:rsidP="00D352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65" w:type="dxa"/>
          </w:tcPr>
          <w:p w14:paraId="27ACA734" w14:textId="77777777" w:rsidR="002A6A42" w:rsidRPr="00DA0F4D" w:rsidRDefault="002A6A42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59023E" w14:textId="77777777" w:rsidR="009632B6" w:rsidRPr="00DA0F4D" w:rsidRDefault="009632B6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D835A1" w14:textId="77777777" w:rsidR="009632B6" w:rsidRPr="00DA0F4D" w:rsidRDefault="009632B6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97452B" w14:textId="71B7C39C" w:rsidR="00FB5B35" w:rsidRPr="00DA0F4D" w:rsidRDefault="00FB5B35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b/>
                <w:sz w:val="22"/>
                <w:szCs w:val="22"/>
              </w:rPr>
              <w:t>Ε.Π.</w:t>
            </w:r>
          </w:p>
          <w:p w14:paraId="37453CD7" w14:textId="13D54CA6" w:rsidR="00FB5B35" w:rsidRPr="00DA0F4D" w:rsidRDefault="00FB5B35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b/>
                <w:sz w:val="22"/>
                <w:szCs w:val="22"/>
              </w:rPr>
              <w:t>Ο Προϊστάμενος</w:t>
            </w:r>
            <w:r w:rsidR="00D83F5C" w:rsidRPr="00DA0F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A0F4D">
              <w:rPr>
                <w:rFonts w:asciiTheme="minorHAnsi" w:hAnsiTheme="minorHAnsi" w:cstheme="minorHAnsi"/>
                <w:b/>
                <w:sz w:val="22"/>
                <w:szCs w:val="22"/>
              </w:rPr>
              <w:t>της Διεύθυνσης</w:t>
            </w:r>
          </w:p>
          <w:p w14:paraId="20792A98" w14:textId="3A34F747" w:rsidR="0069659D" w:rsidRPr="00DA0F4D" w:rsidRDefault="0069659D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FF3B55" w14:textId="0693EBDF" w:rsidR="009632B6" w:rsidRPr="00DA0F4D" w:rsidRDefault="009632B6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CC8221" w14:textId="77777777" w:rsidR="009632B6" w:rsidRPr="00DA0F4D" w:rsidRDefault="009632B6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64357D" w14:textId="5D56A03D" w:rsidR="00FB5B35" w:rsidRPr="00DA0F4D" w:rsidRDefault="0024457B" w:rsidP="00696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F4D">
              <w:rPr>
                <w:rFonts w:asciiTheme="minorHAnsi" w:hAnsiTheme="minorHAnsi" w:cstheme="minorHAnsi"/>
                <w:b/>
                <w:sz w:val="22"/>
                <w:szCs w:val="22"/>
              </w:rPr>
              <w:t>ΝΙΚΟΛΑΟΣ ΚΟΛΑΤΣΟΣ</w:t>
            </w:r>
            <w:r w:rsidR="0069659D" w:rsidRPr="00DA0F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393F471C" w14:textId="77777777" w:rsidR="005A7455" w:rsidRPr="00DA0F4D" w:rsidRDefault="005A7455" w:rsidP="00740904">
      <w:pPr>
        <w:rPr>
          <w:rFonts w:asciiTheme="minorHAnsi" w:hAnsiTheme="minorHAnsi" w:cstheme="minorHAnsi"/>
          <w:sz w:val="20"/>
          <w:szCs w:val="20"/>
        </w:rPr>
      </w:pPr>
    </w:p>
    <w:sectPr w:rsidR="005A7455" w:rsidRPr="00DA0F4D" w:rsidSect="004B6B15">
      <w:footerReference w:type="default" r:id="rId10"/>
      <w:pgSz w:w="11906" w:h="16838"/>
      <w:pgMar w:top="1440" w:right="1274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638A" w14:textId="77777777" w:rsidR="004B6B15" w:rsidRDefault="004B6B15">
      <w:r>
        <w:separator/>
      </w:r>
    </w:p>
  </w:endnote>
  <w:endnote w:type="continuationSeparator" w:id="0">
    <w:p w14:paraId="407C3BEF" w14:textId="77777777" w:rsidR="004B6B15" w:rsidRDefault="004B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72B2" w14:textId="77777777" w:rsidR="008277A9" w:rsidRDefault="008277A9">
    <w:pPr>
      <w:pStyle w:val="a4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843B" w14:textId="77777777" w:rsidR="004B6B15" w:rsidRDefault="004B6B15">
      <w:r>
        <w:separator/>
      </w:r>
    </w:p>
  </w:footnote>
  <w:footnote w:type="continuationSeparator" w:id="0">
    <w:p w14:paraId="66DDC1A7" w14:textId="77777777" w:rsidR="004B6B15" w:rsidRDefault="004B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3020C48"/>
    <w:multiLevelType w:val="multilevel"/>
    <w:tmpl w:val="CC50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BD0239"/>
    <w:multiLevelType w:val="multilevel"/>
    <w:tmpl w:val="C2B6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C265C7"/>
    <w:multiLevelType w:val="multilevel"/>
    <w:tmpl w:val="B97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2C6184"/>
    <w:multiLevelType w:val="multilevel"/>
    <w:tmpl w:val="C59A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BF5C08"/>
    <w:multiLevelType w:val="multilevel"/>
    <w:tmpl w:val="D024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E17C1"/>
    <w:multiLevelType w:val="multilevel"/>
    <w:tmpl w:val="136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B6F2C"/>
    <w:multiLevelType w:val="multilevel"/>
    <w:tmpl w:val="8C24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C4416"/>
    <w:multiLevelType w:val="multilevel"/>
    <w:tmpl w:val="634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4548A6"/>
    <w:multiLevelType w:val="multilevel"/>
    <w:tmpl w:val="9538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EB4BA2"/>
    <w:multiLevelType w:val="multilevel"/>
    <w:tmpl w:val="9CB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4042E"/>
    <w:multiLevelType w:val="hybridMultilevel"/>
    <w:tmpl w:val="31701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22A55"/>
    <w:multiLevelType w:val="multilevel"/>
    <w:tmpl w:val="912C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E31C87"/>
    <w:multiLevelType w:val="multilevel"/>
    <w:tmpl w:val="38E8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E1442A"/>
    <w:multiLevelType w:val="hybridMultilevel"/>
    <w:tmpl w:val="A022B8BA"/>
    <w:lvl w:ilvl="0" w:tplc="050CF6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1257A"/>
    <w:multiLevelType w:val="hybridMultilevel"/>
    <w:tmpl w:val="47BAF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B4898"/>
    <w:multiLevelType w:val="multilevel"/>
    <w:tmpl w:val="81B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474D0"/>
    <w:multiLevelType w:val="multilevel"/>
    <w:tmpl w:val="374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145CA"/>
    <w:multiLevelType w:val="multilevel"/>
    <w:tmpl w:val="535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14957"/>
    <w:multiLevelType w:val="hybridMultilevel"/>
    <w:tmpl w:val="CB2C085E"/>
    <w:lvl w:ilvl="0" w:tplc="F89E559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56734"/>
    <w:multiLevelType w:val="multilevel"/>
    <w:tmpl w:val="FB1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D43D9"/>
    <w:multiLevelType w:val="multilevel"/>
    <w:tmpl w:val="2B7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8E496F"/>
    <w:multiLevelType w:val="multilevel"/>
    <w:tmpl w:val="C46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BE3974"/>
    <w:multiLevelType w:val="multilevel"/>
    <w:tmpl w:val="BB2C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BD664D"/>
    <w:multiLevelType w:val="multilevel"/>
    <w:tmpl w:val="E836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C3A9E"/>
    <w:multiLevelType w:val="multilevel"/>
    <w:tmpl w:val="04B2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A4657"/>
    <w:multiLevelType w:val="multilevel"/>
    <w:tmpl w:val="8D58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1E0FFF"/>
    <w:multiLevelType w:val="multilevel"/>
    <w:tmpl w:val="9DE8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FD6F60"/>
    <w:multiLevelType w:val="multilevel"/>
    <w:tmpl w:val="2D22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1669E"/>
    <w:multiLevelType w:val="multilevel"/>
    <w:tmpl w:val="E57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1B52F1"/>
    <w:multiLevelType w:val="multilevel"/>
    <w:tmpl w:val="5BE0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4E6893"/>
    <w:multiLevelType w:val="multilevel"/>
    <w:tmpl w:val="20AE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FF561D"/>
    <w:multiLevelType w:val="multilevel"/>
    <w:tmpl w:val="998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839183">
    <w:abstractNumId w:val="19"/>
  </w:num>
  <w:num w:numId="2" w16cid:durableId="552421901">
    <w:abstractNumId w:val="20"/>
  </w:num>
  <w:num w:numId="3" w16cid:durableId="1893077629">
    <w:abstractNumId w:val="16"/>
  </w:num>
  <w:num w:numId="4" w16cid:durableId="914896723">
    <w:abstractNumId w:val="24"/>
  </w:num>
  <w:num w:numId="5" w16cid:durableId="1130249724">
    <w:abstractNumId w:val="3"/>
  </w:num>
  <w:num w:numId="6" w16cid:durableId="194774313">
    <w:abstractNumId w:val="4"/>
  </w:num>
  <w:num w:numId="7" w16cid:durableId="1704743776">
    <w:abstractNumId w:val="5"/>
  </w:num>
  <w:num w:numId="8" w16cid:durableId="258873824">
    <w:abstractNumId w:val="33"/>
  </w:num>
  <w:num w:numId="9" w16cid:durableId="1403868183">
    <w:abstractNumId w:val="18"/>
  </w:num>
  <w:num w:numId="10" w16cid:durableId="1596595013">
    <w:abstractNumId w:val="14"/>
  </w:num>
  <w:num w:numId="11" w16cid:durableId="953292543">
    <w:abstractNumId w:val="6"/>
  </w:num>
  <w:num w:numId="12" w16cid:durableId="877397820">
    <w:abstractNumId w:val="13"/>
  </w:num>
  <w:num w:numId="13" w16cid:durableId="1068725087">
    <w:abstractNumId w:val="22"/>
  </w:num>
  <w:num w:numId="14" w16cid:durableId="1656178671">
    <w:abstractNumId w:val="37"/>
  </w:num>
  <w:num w:numId="15" w16cid:durableId="2083019202">
    <w:abstractNumId w:val="27"/>
  </w:num>
  <w:num w:numId="16" w16cid:durableId="201788766">
    <w:abstractNumId w:val="8"/>
  </w:num>
  <w:num w:numId="17" w16cid:durableId="506022288">
    <w:abstractNumId w:val="28"/>
  </w:num>
  <w:num w:numId="18" w16cid:durableId="1918786033">
    <w:abstractNumId w:val="35"/>
  </w:num>
  <w:num w:numId="19" w16cid:durableId="1004627874">
    <w:abstractNumId w:val="7"/>
  </w:num>
  <w:num w:numId="20" w16cid:durableId="1080375090">
    <w:abstractNumId w:val="9"/>
  </w:num>
  <w:num w:numId="21" w16cid:durableId="98260419">
    <w:abstractNumId w:val="32"/>
  </w:num>
  <w:num w:numId="22" w16cid:durableId="781612161">
    <w:abstractNumId w:val="34"/>
  </w:num>
  <w:num w:numId="23" w16cid:durableId="200943855">
    <w:abstractNumId w:val="30"/>
  </w:num>
  <w:num w:numId="24" w16cid:durableId="838927108">
    <w:abstractNumId w:val="26"/>
  </w:num>
  <w:num w:numId="25" w16cid:durableId="1656301492">
    <w:abstractNumId w:val="31"/>
  </w:num>
  <w:num w:numId="26" w16cid:durableId="549340198">
    <w:abstractNumId w:val="23"/>
  </w:num>
  <w:num w:numId="27" w16cid:durableId="1812020196">
    <w:abstractNumId w:val="21"/>
  </w:num>
  <w:num w:numId="28" w16cid:durableId="704520917">
    <w:abstractNumId w:val="29"/>
  </w:num>
  <w:num w:numId="29" w16cid:durableId="722946791">
    <w:abstractNumId w:val="25"/>
  </w:num>
  <w:num w:numId="30" w16cid:durableId="1108309479">
    <w:abstractNumId w:val="15"/>
  </w:num>
  <w:num w:numId="31" w16cid:durableId="103354638">
    <w:abstractNumId w:val="11"/>
  </w:num>
  <w:num w:numId="32" w16cid:durableId="1053426995">
    <w:abstractNumId w:val="10"/>
  </w:num>
  <w:num w:numId="33" w16cid:durableId="708725150">
    <w:abstractNumId w:val="36"/>
  </w:num>
  <w:num w:numId="34" w16cid:durableId="1657343062">
    <w:abstractNumId w:val="17"/>
  </w:num>
  <w:num w:numId="35" w16cid:durableId="2060593113">
    <w:abstractNumId w:val="12"/>
  </w:num>
  <w:num w:numId="36" w16cid:durableId="1821385575">
    <w:abstractNumId w:val="0"/>
  </w:num>
  <w:num w:numId="37" w16cid:durableId="681278937">
    <w:abstractNumId w:val="1"/>
  </w:num>
  <w:num w:numId="38" w16cid:durableId="72321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28"/>
    <w:rsid w:val="00022FE8"/>
    <w:rsid w:val="00024EA8"/>
    <w:rsid w:val="00035FDC"/>
    <w:rsid w:val="00042657"/>
    <w:rsid w:val="000429A2"/>
    <w:rsid w:val="0005763A"/>
    <w:rsid w:val="0006293C"/>
    <w:rsid w:val="0006605A"/>
    <w:rsid w:val="00075BB9"/>
    <w:rsid w:val="000820AF"/>
    <w:rsid w:val="0009079A"/>
    <w:rsid w:val="000A2928"/>
    <w:rsid w:val="000A6F05"/>
    <w:rsid w:val="000B5447"/>
    <w:rsid w:val="000B7BD7"/>
    <w:rsid w:val="000C272F"/>
    <w:rsid w:val="000D7A74"/>
    <w:rsid w:val="00111269"/>
    <w:rsid w:val="00121066"/>
    <w:rsid w:val="00135158"/>
    <w:rsid w:val="001471AB"/>
    <w:rsid w:val="0015055B"/>
    <w:rsid w:val="00155B85"/>
    <w:rsid w:val="00177485"/>
    <w:rsid w:val="001835F7"/>
    <w:rsid w:val="001977C9"/>
    <w:rsid w:val="001A7E4A"/>
    <w:rsid w:val="001C0F80"/>
    <w:rsid w:val="001D124A"/>
    <w:rsid w:val="001D1980"/>
    <w:rsid w:val="001D408D"/>
    <w:rsid w:val="001D63CF"/>
    <w:rsid w:val="001E20D4"/>
    <w:rsid w:val="001E4492"/>
    <w:rsid w:val="002207A2"/>
    <w:rsid w:val="00224086"/>
    <w:rsid w:val="002246EA"/>
    <w:rsid w:val="0024457B"/>
    <w:rsid w:val="00265A56"/>
    <w:rsid w:val="00294EB4"/>
    <w:rsid w:val="00297410"/>
    <w:rsid w:val="002A525F"/>
    <w:rsid w:val="002A6A42"/>
    <w:rsid w:val="002A7DA7"/>
    <w:rsid w:val="002B18D0"/>
    <w:rsid w:val="002B4BD8"/>
    <w:rsid w:val="002B76B5"/>
    <w:rsid w:val="002C40D0"/>
    <w:rsid w:val="002D0833"/>
    <w:rsid w:val="002D31C2"/>
    <w:rsid w:val="002E1D8E"/>
    <w:rsid w:val="002F66E3"/>
    <w:rsid w:val="0030045B"/>
    <w:rsid w:val="00304F8A"/>
    <w:rsid w:val="003070EF"/>
    <w:rsid w:val="003071C9"/>
    <w:rsid w:val="00365C11"/>
    <w:rsid w:val="00387A91"/>
    <w:rsid w:val="0039445B"/>
    <w:rsid w:val="003A0F26"/>
    <w:rsid w:val="003A209A"/>
    <w:rsid w:val="003A2320"/>
    <w:rsid w:val="003A3DF1"/>
    <w:rsid w:val="003E2260"/>
    <w:rsid w:val="003E2A52"/>
    <w:rsid w:val="004008F8"/>
    <w:rsid w:val="00406936"/>
    <w:rsid w:val="004115F5"/>
    <w:rsid w:val="0042550A"/>
    <w:rsid w:val="00436275"/>
    <w:rsid w:val="0044258C"/>
    <w:rsid w:val="004508D4"/>
    <w:rsid w:val="0045304B"/>
    <w:rsid w:val="004A6CD2"/>
    <w:rsid w:val="004B3BD4"/>
    <w:rsid w:val="004B6B15"/>
    <w:rsid w:val="004B7949"/>
    <w:rsid w:val="004D0937"/>
    <w:rsid w:val="004D7300"/>
    <w:rsid w:val="004D7EFD"/>
    <w:rsid w:val="004E74D4"/>
    <w:rsid w:val="00500262"/>
    <w:rsid w:val="0053536A"/>
    <w:rsid w:val="00537121"/>
    <w:rsid w:val="005413CE"/>
    <w:rsid w:val="005528A6"/>
    <w:rsid w:val="0056094C"/>
    <w:rsid w:val="005612FD"/>
    <w:rsid w:val="00580E85"/>
    <w:rsid w:val="00582F8B"/>
    <w:rsid w:val="005876E1"/>
    <w:rsid w:val="005A1196"/>
    <w:rsid w:val="005A412D"/>
    <w:rsid w:val="005A5BC8"/>
    <w:rsid w:val="005A7455"/>
    <w:rsid w:val="005D40DA"/>
    <w:rsid w:val="005E5AD5"/>
    <w:rsid w:val="005F32E8"/>
    <w:rsid w:val="005F5929"/>
    <w:rsid w:val="005F7089"/>
    <w:rsid w:val="006071FB"/>
    <w:rsid w:val="006073F9"/>
    <w:rsid w:val="00614435"/>
    <w:rsid w:val="006179BB"/>
    <w:rsid w:val="006605CF"/>
    <w:rsid w:val="00662AC5"/>
    <w:rsid w:val="0066492B"/>
    <w:rsid w:val="006834EA"/>
    <w:rsid w:val="0068667C"/>
    <w:rsid w:val="00690329"/>
    <w:rsid w:val="00692447"/>
    <w:rsid w:val="0069659D"/>
    <w:rsid w:val="006B15F0"/>
    <w:rsid w:val="006B1C18"/>
    <w:rsid w:val="006B5013"/>
    <w:rsid w:val="006C20DA"/>
    <w:rsid w:val="006D5A55"/>
    <w:rsid w:val="006D640A"/>
    <w:rsid w:val="006F4B39"/>
    <w:rsid w:val="00712281"/>
    <w:rsid w:val="00731BA4"/>
    <w:rsid w:val="00735CE2"/>
    <w:rsid w:val="00736F1F"/>
    <w:rsid w:val="00740904"/>
    <w:rsid w:val="00742B2E"/>
    <w:rsid w:val="0074494A"/>
    <w:rsid w:val="00752A7F"/>
    <w:rsid w:val="00783CB4"/>
    <w:rsid w:val="007911B7"/>
    <w:rsid w:val="007940C8"/>
    <w:rsid w:val="007A0A12"/>
    <w:rsid w:val="007A46FB"/>
    <w:rsid w:val="007B0BBC"/>
    <w:rsid w:val="007C2208"/>
    <w:rsid w:val="007D2AE4"/>
    <w:rsid w:val="007D472E"/>
    <w:rsid w:val="007E2D9D"/>
    <w:rsid w:val="007F3808"/>
    <w:rsid w:val="00805BC0"/>
    <w:rsid w:val="008277A9"/>
    <w:rsid w:val="00875670"/>
    <w:rsid w:val="00877EB0"/>
    <w:rsid w:val="00880C9A"/>
    <w:rsid w:val="00887F2D"/>
    <w:rsid w:val="00897153"/>
    <w:rsid w:val="008B1B24"/>
    <w:rsid w:val="008B774F"/>
    <w:rsid w:val="008D6F91"/>
    <w:rsid w:val="008F68B3"/>
    <w:rsid w:val="00901948"/>
    <w:rsid w:val="00903C6E"/>
    <w:rsid w:val="00903F93"/>
    <w:rsid w:val="00913CB7"/>
    <w:rsid w:val="009166CB"/>
    <w:rsid w:val="00917069"/>
    <w:rsid w:val="0091746A"/>
    <w:rsid w:val="00920963"/>
    <w:rsid w:val="00921372"/>
    <w:rsid w:val="00924748"/>
    <w:rsid w:val="009301B3"/>
    <w:rsid w:val="00934F68"/>
    <w:rsid w:val="0094515F"/>
    <w:rsid w:val="009551B8"/>
    <w:rsid w:val="00957312"/>
    <w:rsid w:val="009632B6"/>
    <w:rsid w:val="009640AB"/>
    <w:rsid w:val="00967BEF"/>
    <w:rsid w:val="00976CB8"/>
    <w:rsid w:val="009A1D8F"/>
    <w:rsid w:val="009B0176"/>
    <w:rsid w:val="009B5DC0"/>
    <w:rsid w:val="009B763C"/>
    <w:rsid w:val="009C0357"/>
    <w:rsid w:val="009C119C"/>
    <w:rsid w:val="009C4393"/>
    <w:rsid w:val="009F21FD"/>
    <w:rsid w:val="009F311F"/>
    <w:rsid w:val="009F41AB"/>
    <w:rsid w:val="00A214CB"/>
    <w:rsid w:val="00A23DD2"/>
    <w:rsid w:val="00A24361"/>
    <w:rsid w:val="00A24B0A"/>
    <w:rsid w:val="00A33C95"/>
    <w:rsid w:val="00A36179"/>
    <w:rsid w:val="00A46951"/>
    <w:rsid w:val="00A500F3"/>
    <w:rsid w:val="00A54619"/>
    <w:rsid w:val="00A54C11"/>
    <w:rsid w:val="00A72B12"/>
    <w:rsid w:val="00A809B1"/>
    <w:rsid w:val="00A81943"/>
    <w:rsid w:val="00A86102"/>
    <w:rsid w:val="00A90383"/>
    <w:rsid w:val="00AB301A"/>
    <w:rsid w:val="00AC58B8"/>
    <w:rsid w:val="00AC6CC4"/>
    <w:rsid w:val="00AD2367"/>
    <w:rsid w:val="00AD2EB2"/>
    <w:rsid w:val="00AF23D8"/>
    <w:rsid w:val="00B05A85"/>
    <w:rsid w:val="00B06427"/>
    <w:rsid w:val="00B11FF7"/>
    <w:rsid w:val="00B20B6F"/>
    <w:rsid w:val="00B342FC"/>
    <w:rsid w:val="00B44F52"/>
    <w:rsid w:val="00B643D5"/>
    <w:rsid w:val="00B73028"/>
    <w:rsid w:val="00B83D0E"/>
    <w:rsid w:val="00B92931"/>
    <w:rsid w:val="00B95A00"/>
    <w:rsid w:val="00BA0AB6"/>
    <w:rsid w:val="00BB57D4"/>
    <w:rsid w:val="00BC1A77"/>
    <w:rsid w:val="00BC6701"/>
    <w:rsid w:val="00BD2AE5"/>
    <w:rsid w:val="00BD3EBE"/>
    <w:rsid w:val="00BF3DAA"/>
    <w:rsid w:val="00BF43C0"/>
    <w:rsid w:val="00C0262B"/>
    <w:rsid w:val="00C02E2E"/>
    <w:rsid w:val="00C2248F"/>
    <w:rsid w:val="00C32CC3"/>
    <w:rsid w:val="00C42FEF"/>
    <w:rsid w:val="00C509E7"/>
    <w:rsid w:val="00CA188B"/>
    <w:rsid w:val="00CA4A2C"/>
    <w:rsid w:val="00CB02D0"/>
    <w:rsid w:val="00CB6DD8"/>
    <w:rsid w:val="00CC6B8D"/>
    <w:rsid w:val="00CD5814"/>
    <w:rsid w:val="00CF6EE3"/>
    <w:rsid w:val="00D00261"/>
    <w:rsid w:val="00D25B71"/>
    <w:rsid w:val="00D352EA"/>
    <w:rsid w:val="00D608D9"/>
    <w:rsid w:val="00D71355"/>
    <w:rsid w:val="00D830E5"/>
    <w:rsid w:val="00D83B82"/>
    <w:rsid w:val="00D83F5C"/>
    <w:rsid w:val="00D83FD5"/>
    <w:rsid w:val="00D8634B"/>
    <w:rsid w:val="00D86F4E"/>
    <w:rsid w:val="00DA0738"/>
    <w:rsid w:val="00DA0F4D"/>
    <w:rsid w:val="00DC0218"/>
    <w:rsid w:val="00DC5044"/>
    <w:rsid w:val="00DD79BB"/>
    <w:rsid w:val="00DE0F71"/>
    <w:rsid w:val="00DE11D2"/>
    <w:rsid w:val="00DE382C"/>
    <w:rsid w:val="00DE505A"/>
    <w:rsid w:val="00DE7106"/>
    <w:rsid w:val="00DF3D98"/>
    <w:rsid w:val="00E1519A"/>
    <w:rsid w:val="00E32C2F"/>
    <w:rsid w:val="00E3359A"/>
    <w:rsid w:val="00E452BE"/>
    <w:rsid w:val="00E62FC1"/>
    <w:rsid w:val="00E64604"/>
    <w:rsid w:val="00E847D4"/>
    <w:rsid w:val="00E92860"/>
    <w:rsid w:val="00EA0DDF"/>
    <w:rsid w:val="00EB5D68"/>
    <w:rsid w:val="00EC7730"/>
    <w:rsid w:val="00EE21DA"/>
    <w:rsid w:val="00EF6ED1"/>
    <w:rsid w:val="00EF711E"/>
    <w:rsid w:val="00EF7C08"/>
    <w:rsid w:val="00F03416"/>
    <w:rsid w:val="00F06B43"/>
    <w:rsid w:val="00F173D4"/>
    <w:rsid w:val="00F26333"/>
    <w:rsid w:val="00F26CAF"/>
    <w:rsid w:val="00F3092E"/>
    <w:rsid w:val="00F31102"/>
    <w:rsid w:val="00F36099"/>
    <w:rsid w:val="00F551FF"/>
    <w:rsid w:val="00F55F33"/>
    <w:rsid w:val="00F604F1"/>
    <w:rsid w:val="00F82DB9"/>
    <w:rsid w:val="00F84C6A"/>
    <w:rsid w:val="00F95EA9"/>
    <w:rsid w:val="00FA02DB"/>
    <w:rsid w:val="00FA7D75"/>
    <w:rsid w:val="00FB314B"/>
    <w:rsid w:val="00FB5B35"/>
    <w:rsid w:val="00FB5BA9"/>
    <w:rsid w:val="00FC0456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0968F"/>
  <w15:docId w15:val="{A26F50BE-C744-4E39-BFA6-3B9490AA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028"/>
    <w:rPr>
      <w:sz w:val="24"/>
      <w:szCs w:val="24"/>
    </w:rPr>
  </w:style>
  <w:style w:type="paragraph" w:styleId="1">
    <w:name w:val="heading 1"/>
    <w:basedOn w:val="a"/>
    <w:next w:val="a"/>
    <w:qFormat/>
    <w:rsid w:val="00B73028"/>
    <w:pPr>
      <w:keepNext/>
      <w:spacing w:line="312" w:lineRule="auto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B73028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73028"/>
    <w:rPr>
      <w:rFonts w:ascii="Arial" w:hAnsi="Arial"/>
      <w:b/>
      <w:sz w:val="22"/>
      <w:szCs w:val="20"/>
      <w:lang w:eastAsia="en-US"/>
    </w:rPr>
  </w:style>
  <w:style w:type="paragraph" w:styleId="a4">
    <w:name w:val="footer"/>
    <w:basedOn w:val="a"/>
    <w:rsid w:val="00B7302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paragraph" w:styleId="20">
    <w:name w:val="Body Text 2"/>
    <w:basedOn w:val="a"/>
    <w:rsid w:val="00B73028"/>
    <w:pPr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436275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690329"/>
    <w:pPr>
      <w:spacing w:before="100" w:beforeAutospacing="1" w:after="100" w:afterAutospacing="1"/>
    </w:pPr>
  </w:style>
  <w:style w:type="character" w:styleId="-">
    <w:name w:val="Hyperlink"/>
    <w:basedOn w:val="a0"/>
    <w:rsid w:val="00FB5BA9"/>
    <w:rPr>
      <w:color w:val="0000FF"/>
      <w:u w:val="single"/>
    </w:rPr>
  </w:style>
  <w:style w:type="character" w:customStyle="1" w:styleId="companylabelclass1">
    <w:name w:val="companylabel_class1"/>
    <w:basedOn w:val="a0"/>
    <w:rsid w:val="006834EA"/>
    <w:rPr>
      <w:b w:val="0"/>
      <w:bCs w:val="0"/>
      <w:sz w:val="30"/>
      <w:szCs w:val="30"/>
    </w:rPr>
  </w:style>
  <w:style w:type="paragraph" w:styleId="a6">
    <w:name w:val="Body Text Indent"/>
    <w:basedOn w:val="a"/>
    <w:rsid w:val="00901948"/>
    <w:pPr>
      <w:spacing w:after="120"/>
      <w:ind w:left="283"/>
    </w:pPr>
  </w:style>
  <w:style w:type="character" w:customStyle="1" w:styleId="132">
    <w:name w:val="Σώμα κειμένου (13)2"/>
    <w:basedOn w:val="a0"/>
    <w:rsid w:val="00967BEF"/>
    <w:rPr>
      <w:rFonts w:ascii="Microsoft Sans Serif" w:hAnsi="Microsoft Sans Serif" w:cs="Microsoft Sans Serif"/>
      <w:b/>
      <w:bCs/>
      <w:sz w:val="17"/>
      <w:szCs w:val="17"/>
      <w:u w:val="none"/>
      <w:lang w:val="en-US" w:eastAsia="en-US"/>
    </w:rPr>
  </w:style>
  <w:style w:type="character" w:styleId="a7">
    <w:name w:val="Strong"/>
    <w:basedOn w:val="a0"/>
    <w:uiPriority w:val="22"/>
    <w:qFormat/>
    <w:rsid w:val="00AF23D8"/>
    <w:rPr>
      <w:b/>
      <w:bCs/>
    </w:rPr>
  </w:style>
  <w:style w:type="character" w:customStyle="1" w:styleId="Char">
    <w:name w:val="Σώμα κειμένου Char"/>
    <w:basedOn w:val="a0"/>
    <w:link w:val="a3"/>
    <w:rsid w:val="006C20DA"/>
    <w:rPr>
      <w:rFonts w:ascii="Arial" w:hAnsi="Arial"/>
      <w:b/>
      <w:sz w:val="22"/>
      <w:lang w:val="el-GR" w:eastAsia="en-US" w:bidi="ar-SA"/>
    </w:rPr>
  </w:style>
  <w:style w:type="character" w:customStyle="1" w:styleId="a8">
    <w:name w:val="Σώμα κειμένου + Έντονη γραφή"/>
    <w:basedOn w:val="Char"/>
    <w:rsid w:val="006C20DA"/>
    <w:rPr>
      <w:rFonts w:ascii="Arial" w:hAnsi="Arial"/>
      <w:b/>
      <w:bCs/>
      <w:sz w:val="22"/>
      <w:lang w:val="el-GR" w:eastAsia="en-US" w:bidi="ar-SA"/>
    </w:rPr>
  </w:style>
  <w:style w:type="character" w:customStyle="1" w:styleId="3">
    <w:name w:val="Σώμα κειμένου (3)_"/>
    <w:basedOn w:val="a0"/>
    <w:link w:val="30"/>
    <w:rsid w:val="006C20DA"/>
    <w:rPr>
      <w:rFonts w:ascii="Calibri" w:hAnsi="Calibri"/>
      <w:i/>
      <w:iCs/>
      <w:sz w:val="23"/>
      <w:szCs w:val="23"/>
      <w:lang w:bidi="ar-SA"/>
    </w:rPr>
  </w:style>
  <w:style w:type="paragraph" w:customStyle="1" w:styleId="30">
    <w:name w:val="Σώμα κειμένου (3)"/>
    <w:basedOn w:val="a"/>
    <w:link w:val="3"/>
    <w:rsid w:val="006C20DA"/>
    <w:pPr>
      <w:widowControl w:val="0"/>
      <w:shd w:val="clear" w:color="auto" w:fill="FFFFFF"/>
      <w:spacing w:line="293" w:lineRule="exact"/>
      <w:jc w:val="both"/>
    </w:pPr>
    <w:rPr>
      <w:rFonts w:ascii="Calibri" w:hAnsi="Calibri"/>
      <w:i/>
      <w:iCs/>
      <w:sz w:val="23"/>
      <w:szCs w:val="23"/>
    </w:rPr>
  </w:style>
  <w:style w:type="character" w:customStyle="1" w:styleId="21">
    <w:name w:val="Σώμα κειμένου (2)_"/>
    <w:basedOn w:val="a0"/>
    <w:link w:val="22"/>
    <w:rsid w:val="00304F8A"/>
    <w:rPr>
      <w:rFonts w:ascii="Bookman Old Style" w:hAnsi="Bookman Old Style"/>
      <w:b/>
      <w:bCs/>
      <w:sz w:val="21"/>
      <w:szCs w:val="21"/>
      <w:lang w:bidi="ar-SA"/>
    </w:rPr>
  </w:style>
  <w:style w:type="paragraph" w:customStyle="1" w:styleId="22">
    <w:name w:val="Σώμα κειμένου (2)"/>
    <w:basedOn w:val="a"/>
    <w:link w:val="21"/>
    <w:rsid w:val="00304F8A"/>
    <w:pPr>
      <w:widowControl w:val="0"/>
      <w:shd w:val="clear" w:color="auto" w:fill="FFFFFF"/>
      <w:spacing w:line="254" w:lineRule="exact"/>
    </w:pPr>
    <w:rPr>
      <w:rFonts w:ascii="Bookman Old Style" w:hAnsi="Bookman Old Style"/>
      <w:b/>
      <w:bCs/>
      <w:sz w:val="21"/>
      <w:szCs w:val="21"/>
    </w:rPr>
  </w:style>
  <w:style w:type="character" w:customStyle="1" w:styleId="5">
    <w:name w:val="Σώμα κειμένου (5)_"/>
    <w:basedOn w:val="a0"/>
    <w:link w:val="51"/>
    <w:rsid w:val="00304F8A"/>
    <w:rPr>
      <w:rFonts w:ascii="AngsanaUPC" w:hAnsi="AngsanaUPC"/>
      <w:noProof/>
      <w:sz w:val="27"/>
      <w:szCs w:val="27"/>
      <w:lang w:bidi="ar-SA"/>
    </w:rPr>
  </w:style>
  <w:style w:type="paragraph" w:customStyle="1" w:styleId="51">
    <w:name w:val="Σώμα κειμένου (5)1"/>
    <w:basedOn w:val="a"/>
    <w:link w:val="5"/>
    <w:rsid w:val="00304F8A"/>
    <w:pPr>
      <w:widowControl w:val="0"/>
      <w:shd w:val="clear" w:color="auto" w:fill="FFFFFF"/>
      <w:spacing w:line="240" w:lineRule="atLeast"/>
      <w:jc w:val="right"/>
    </w:pPr>
    <w:rPr>
      <w:rFonts w:ascii="AngsanaUPC" w:hAnsi="AngsanaUPC"/>
      <w:noProof/>
      <w:sz w:val="27"/>
      <w:szCs w:val="27"/>
    </w:rPr>
  </w:style>
  <w:style w:type="character" w:styleId="a9">
    <w:name w:val="Unresolved Mention"/>
    <w:basedOn w:val="a0"/>
    <w:uiPriority w:val="99"/>
    <w:semiHidden/>
    <w:unhideWhenUsed/>
    <w:rsid w:val="00297410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297410"/>
    <w:rPr>
      <w:color w:val="800080" w:themeColor="followedHyperlink"/>
      <w:u w:val="single"/>
    </w:rPr>
  </w:style>
  <w:style w:type="paragraph" w:styleId="aa">
    <w:name w:val="header"/>
    <w:basedOn w:val="a"/>
    <w:link w:val="Char0"/>
    <w:unhideWhenUsed/>
    <w:rsid w:val="006965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69659D"/>
    <w:rPr>
      <w:sz w:val="24"/>
      <w:szCs w:val="24"/>
    </w:rPr>
  </w:style>
  <w:style w:type="paragraph" w:styleId="ab">
    <w:name w:val="No Spacing"/>
    <w:uiPriority w:val="1"/>
    <w:qFormat/>
    <w:rsid w:val="00963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o@pamth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agri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ID\Application%20Data\Microsoft\&#928;&#961;&#972;&#964;&#965;&#960;&#945;\&#928;&#929;&#927;&#932;&#933;&#928;&#927;%20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</Template>
  <TotalTime>32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 AMAXOPOULOS</cp:lastModifiedBy>
  <cp:revision>5</cp:revision>
  <cp:lastPrinted>2024-04-09T05:37:00Z</cp:lastPrinted>
  <dcterms:created xsi:type="dcterms:W3CDTF">2024-04-09T05:04:00Z</dcterms:created>
  <dcterms:modified xsi:type="dcterms:W3CDTF">2024-04-09T07:50:00Z</dcterms:modified>
</cp:coreProperties>
</file>